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268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Карасева Виктора Ивановича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66230823206827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86 ХМ №</w:t>
      </w:r>
      <w:r>
        <w:rPr>
          <w:rFonts w:ascii="Times New Roman" w:eastAsia="Times New Roman" w:hAnsi="Times New Roman" w:cs="Times New Roman"/>
        </w:rPr>
        <w:t>562142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23.08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Карасева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Карасева Виктора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0412365400285002682420103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3">
    <w:name w:val="cat-UserDefined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